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8A50B" w14:textId="77777777" w:rsidR="00AC7DEC" w:rsidRDefault="00AC7DEC" w:rsidP="00177AE7">
      <w:pPr>
        <w:rPr>
          <w:sz w:val="52"/>
          <w:szCs w:val="52"/>
        </w:rPr>
      </w:pPr>
    </w:p>
    <w:p w14:paraId="27B06A8B" w14:textId="77777777" w:rsidR="00027C27" w:rsidRPr="00DE3273" w:rsidRDefault="00AC7DEC" w:rsidP="00AC7DEC">
      <w:pPr>
        <w:jc w:val="center"/>
        <w:rPr>
          <w:b/>
          <w:bCs/>
          <w:sz w:val="44"/>
          <w:szCs w:val="44"/>
        </w:rPr>
      </w:pPr>
      <w:r w:rsidRPr="00DE3273">
        <w:rPr>
          <w:b/>
          <w:bCs/>
          <w:sz w:val="44"/>
          <w:szCs w:val="44"/>
        </w:rPr>
        <w:t>Stow Community Trust</w:t>
      </w:r>
    </w:p>
    <w:p w14:paraId="35F41E47" w14:textId="77777777" w:rsidR="00AC7DEC" w:rsidRPr="00DE3273" w:rsidRDefault="00AC7DEC" w:rsidP="00AC7DEC">
      <w:pPr>
        <w:jc w:val="center"/>
        <w:rPr>
          <w:b/>
          <w:bCs/>
          <w:sz w:val="44"/>
          <w:szCs w:val="44"/>
        </w:rPr>
      </w:pPr>
    </w:p>
    <w:p w14:paraId="713A6414" w14:textId="77777777" w:rsidR="00AC7DEC" w:rsidRPr="00DE3273" w:rsidRDefault="00AC7DEC" w:rsidP="00AC7DEC">
      <w:pPr>
        <w:jc w:val="center"/>
        <w:rPr>
          <w:b/>
          <w:bCs/>
          <w:sz w:val="48"/>
          <w:szCs w:val="48"/>
        </w:rPr>
      </w:pPr>
      <w:r w:rsidRPr="00DE3273">
        <w:rPr>
          <w:b/>
          <w:bCs/>
          <w:sz w:val="48"/>
          <w:szCs w:val="48"/>
        </w:rPr>
        <w:t xml:space="preserve"> Annual General Meeting</w:t>
      </w:r>
    </w:p>
    <w:p w14:paraId="681E4EBF" w14:textId="77777777" w:rsidR="00AC7DEC" w:rsidRPr="00DE3273" w:rsidRDefault="00AC7DEC" w:rsidP="00AC7DEC">
      <w:pPr>
        <w:jc w:val="center"/>
        <w:rPr>
          <w:b/>
          <w:bCs/>
          <w:sz w:val="44"/>
          <w:szCs w:val="44"/>
        </w:rPr>
      </w:pPr>
    </w:p>
    <w:p w14:paraId="6DBFDC69" w14:textId="77777777" w:rsidR="00AC7DEC" w:rsidRPr="00DE3273" w:rsidRDefault="00AC7DEC" w:rsidP="00AC7DEC">
      <w:pPr>
        <w:jc w:val="center"/>
        <w:rPr>
          <w:b/>
          <w:bCs/>
          <w:sz w:val="44"/>
          <w:szCs w:val="44"/>
        </w:rPr>
      </w:pPr>
      <w:r w:rsidRPr="00DE3273">
        <w:rPr>
          <w:b/>
          <w:bCs/>
          <w:sz w:val="44"/>
          <w:szCs w:val="44"/>
        </w:rPr>
        <w:t>7:30</w:t>
      </w:r>
      <w:r w:rsidR="00100B48" w:rsidRPr="00DE3273">
        <w:rPr>
          <w:b/>
          <w:bCs/>
          <w:sz w:val="44"/>
          <w:szCs w:val="44"/>
        </w:rPr>
        <w:t xml:space="preserve"> </w:t>
      </w:r>
      <w:r w:rsidRPr="00DE3273">
        <w:rPr>
          <w:b/>
          <w:bCs/>
          <w:sz w:val="44"/>
          <w:szCs w:val="44"/>
        </w:rPr>
        <w:t>-</w:t>
      </w:r>
      <w:r w:rsidR="00100B48" w:rsidRPr="00DE3273">
        <w:rPr>
          <w:b/>
          <w:bCs/>
          <w:sz w:val="44"/>
          <w:szCs w:val="44"/>
        </w:rPr>
        <w:t xml:space="preserve"> </w:t>
      </w:r>
      <w:r w:rsidRPr="00DE3273">
        <w:rPr>
          <w:b/>
          <w:bCs/>
          <w:sz w:val="44"/>
          <w:szCs w:val="44"/>
        </w:rPr>
        <w:t>9:00 pm,</w:t>
      </w:r>
    </w:p>
    <w:p w14:paraId="74779EFA" w14:textId="77777777" w:rsidR="00AC7DEC" w:rsidRPr="00DE3273" w:rsidRDefault="00AC7DEC" w:rsidP="00AC7DEC">
      <w:pPr>
        <w:jc w:val="center"/>
        <w:rPr>
          <w:b/>
          <w:bCs/>
          <w:sz w:val="44"/>
          <w:szCs w:val="44"/>
        </w:rPr>
      </w:pPr>
      <w:r w:rsidRPr="00DE3273">
        <w:rPr>
          <w:b/>
          <w:bCs/>
          <w:sz w:val="44"/>
          <w:szCs w:val="44"/>
        </w:rPr>
        <w:t xml:space="preserve"> </w:t>
      </w:r>
    </w:p>
    <w:p w14:paraId="2C1AE052" w14:textId="77777777" w:rsidR="00AC7DEC" w:rsidRPr="00DE3273" w:rsidRDefault="00AC7DEC" w:rsidP="00AC7DEC">
      <w:pPr>
        <w:jc w:val="center"/>
        <w:rPr>
          <w:b/>
          <w:bCs/>
          <w:sz w:val="44"/>
          <w:szCs w:val="44"/>
        </w:rPr>
      </w:pPr>
      <w:r w:rsidRPr="00DE3273">
        <w:rPr>
          <w:b/>
          <w:bCs/>
          <w:sz w:val="44"/>
          <w:szCs w:val="44"/>
        </w:rPr>
        <w:t>Wednesday 30</w:t>
      </w:r>
      <w:r w:rsidRPr="00DE3273">
        <w:rPr>
          <w:b/>
          <w:bCs/>
          <w:sz w:val="44"/>
          <w:szCs w:val="44"/>
          <w:vertAlign w:val="superscript"/>
        </w:rPr>
        <w:t>th</w:t>
      </w:r>
      <w:r w:rsidRPr="00DE3273">
        <w:rPr>
          <w:b/>
          <w:bCs/>
          <w:sz w:val="44"/>
          <w:szCs w:val="44"/>
        </w:rPr>
        <w:t xml:space="preserve"> October</w:t>
      </w:r>
    </w:p>
    <w:p w14:paraId="1E1C7B3D" w14:textId="77777777" w:rsidR="00AC7DEC" w:rsidRPr="00DE3273" w:rsidRDefault="00AC7DEC" w:rsidP="00AC7DEC">
      <w:pPr>
        <w:jc w:val="center"/>
        <w:rPr>
          <w:b/>
          <w:bCs/>
          <w:sz w:val="44"/>
          <w:szCs w:val="44"/>
        </w:rPr>
      </w:pPr>
    </w:p>
    <w:p w14:paraId="45B097A5" w14:textId="77777777" w:rsidR="00AC7DEC" w:rsidRPr="00DE3273" w:rsidRDefault="00177AE7" w:rsidP="00AC7DEC">
      <w:pPr>
        <w:jc w:val="center"/>
        <w:rPr>
          <w:b/>
          <w:bCs/>
          <w:sz w:val="52"/>
          <w:szCs w:val="52"/>
        </w:rPr>
      </w:pPr>
      <w:r w:rsidRPr="00DE3273">
        <w:rPr>
          <w:b/>
          <w:bCs/>
          <w:noProof/>
          <w:sz w:val="44"/>
          <w:szCs w:val="44"/>
          <w:lang w:val="en-US"/>
        </w:rPr>
        <w:drawing>
          <wp:anchor distT="0" distB="0" distL="0" distR="0" simplePos="0" relativeHeight="251659264" behindDoc="1" locked="0" layoutInCell="1" allowOverlap="1" wp14:anchorId="618A0139" wp14:editId="065DDB53">
            <wp:simplePos x="0" y="0"/>
            <wp:positionH relativeFrom="margin">
              <wp:posOffset>762000</wp:posOffset>
            </wp:positionH>
            <wp:positionV relativeFrom="paragraph">
              <wp:posOffset>641985</wp:posOffset>
            </wp:positionV>
            <wp:extent cx="4333875" cy="3114675"/>
            <wp:effectExtent l="0" t="0" r="9525" b="952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DEC" w:rsidRPr="00DE3273">
        <w:rPr>
          <w:b/>
          <w:bCs/>
          <w:sz w:val="44"/>
          <w:szCs w:val="44"/>
        </w:rPr>
        <w:t>Stow Town</w:t>
      </w:r>
      <w:r w:rsidR="00AC7DEC" w:rsidRPr="00DE3273">
        <w:rPr>
          <w:b/>
          <w:bCs/>
          <w:sz w:val="52"/>
          <w:szCs w:val="52"/>
        </w:rPr>
        <w:t xml:space="preserve"> </w:t>
      </w:r>
      <w:r w:rsidR="00AC7DEC" w:rsidRPr="00DE3273">
        <w:rPr>
          <w:b/>
          <w:bCs/>
          <w:sz w:val="44"/>
          <w:szCs w:val="44"/>
        </w:rPr>
        <w:t>Hall</w:t>
      </w:r>
    </w:p>
    <w:p w14:paraId="22B66F88" w14:textId="77777777" w:rsidR="00AC7DEC" w:rsidRDefault="00AC7DEC" w:rsidP="00AC7DEC">
      <w:pPr>
        <w:jc w:val="center"/>
        <w:rPr>
          <w:sz w:val="52"/>
          <w:szCs w:val="52"/>
        </w:rPr>
      </w:pPr>
    </w:p>
    <w:p w14:paraId="4BE17F09" w14:textId="77777777" w:rsidR="00DE3273" w:rsidRDefault="00DE3273" w:rsidP="00DE3273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 xml:space="preserve">Developing </w:t>
      </w:r>
      <w:r w:rsidRPr="00177AE7">
        <w:rPr>
          <w:b/>
          <w:bCs/>
          <w:i/>
          <w:iCs/>
          <w:sz w:val="52"/>
          <w:szCs w:val="52"/>
        </w:rPr>
        <w:t xml:space="preserve">Tourism in the </w:t>
      </w:r>
      <w:r>
        <w:rPr>
          <w:b/>
          <w:bCs/>
          <w:i/>
          <w:iCs/>
          <w:sz w:val="52"/>
          <w:szCs w:val="52"/>
        </w:rPr>
        <w:t>Destination</w:t>
      </w:r>
    </w:p>
    <w:p w14:paraId="24D352D0" w14:textId="77777777" w:rsidR="00177AE7" w:rsidRDefault="00177AE7" w:rsidP="00AC7DEC">
      <w:pPr>
        <w:jc w:val="center"/>
        <w:rPr>
          <w:sz w:val="52"/>
          <w:szCs w:val="52"/>
        </w:rPr>
      </w:pPr>
    </w:p>
    <w:p w14:paraId="5A1CC788" w14:textId="77777777" w:rsidR="00AC7DEC" w:rsidRPr="00DE3273" w:rsidRDefault="00AC7DEC" w:rsidP="00177AE7">
      <w:pPr>
        <w:jc w:val="center"/>
        <w:rPr>
          <w:b/>
          <w:bCs/>
          <w:i/>
          <w:iCs/>
          <w:sz w:val="40"/>
          <w:szCs w:val="40"/>
        </w:rPr>
      </w:pPr>
      <w:r w:rsidRPr="00DE3273">
        <w:rPr>
          <w:b/>
          <w:bCs/>
          <w:i/>
          <w:iCs/>
          <w:sz w:val="40"/>
          <w:szCs w:val="40"/>
        </w:rPr>
        <w:t>Guest Speaker Jemma Reid</w:t>
      </w:r>
    </w:p>
    <w:p w14:paraId="1D1FA1AC" w14:textId="77777777" w:rsidR="00177AE7" w:rsidRPr="00177AE7" w:rsidRDefault="00DE3273" w:rsidP="00AC7DEC">
      <w:pPr>
        <w:jc w:val="center"/>
        <w:rPr>
          <w:b/>
          <w:bCs/>
          <w:i/>
          <w:iCs/>
          <w:sz w:val="52"/>
          <w:szCs w:val="52"/>
        </w:rPr>
      </w:pPr>
      <w:r w:rsidRPr="00DE3273">
        <w:rPr>
          <w:b/>
          <w:bCs/>
          <w:i/>
          <w:iCs/>
          <w:sz w:val="40"/>
          <w:szCs w:val="40"/>
        </w:rPr>
        <w:t xml:space="preserve">Midlothian and Borders Tourism Action Group </w:t>
      </w:r>
      <w:bookmarkStart w:id="0" w:name="_GoBack"/>
      <w:bookmarkEnd w:id="0"/>
    </w:p>
    <w:sectPr w:rsidR="00177AE7" w:rsidRPr="00177AE7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EC"/>
    <w:rsid w:val="00027C27"/>
    <w:rsid w:val="000C0CF4"/>
    <w:rsid w:val="00100B48"/>
    <w:rsid w:val="00177AE7"/>
    <w:rsid w:val="00281579"/>
    <w:rsid w:val="00306C61"/>
    <w:rsid w:val="0037582B"/>
    <w:rsid w:val="00857548"/>
    <w:rsid w:val="009929B9"/>
    <w:rsid w:val="009B7615"/>
    <w:rsid w:val="00AC7DEC"/>
    <w:rsid w:val="00B51BDC"/>
    <w:rsid w:val="00B561C0"/>
    <w:rsid w:val="00B773CE"/>
    <w:rsid w:val="00C91823"/>
    <w:rsid w:val="00D008AB"/>
    <w:rsid w:val="00DE3273"/>
    <w:rsid w:val="00F312FC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682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A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McHugh E (Eibhlin)</dc:creator>
  <cp:keywords/>
  <dc:description/>
  <cp:lastModifiedBy>Neil Custard</cp:lastModifiedBy>
  <cp:revision>3</cp:revision>
  <dcterms:created xsi:type="dcterms:W3CDTF">2019-10-25T15:17:00Z</dcterms:created>
  <dcterms:modified xsi:type="dcterms:W3CDTF">2019-10-29T09:27:00Z</dcterms:modified>
</cp:coreProperties>
</file>